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F8700" w14:textId="37908140" w:rsidR="0082329D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ორთაჭალის (N46-დან 60-მდე) და ჭოველიძის ქუჩებზე წყალსადენისა და წყალარინების ქსელების რეაბილიტაციის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0C918C5" w14:textId="77777777" w:rsidR="00CF5912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454A781E" w:rsidR="007D73CE" w:rsidRPr="002A0EA2" w:rsidRDefault="007D73CE" w:rsidP="007778CE">
      <w:pPr>
        <w:jc w:val="center"/>
        <w:rPr>
          <w:rFonts w:ascii="Sylfaen" w:hAnsi="Sylfaen" w:cstheme="minorHAnsi"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3239">
        <w:rPr>
          <w:rFonts w:asciiTheme="minorHAnsi" w:hAnsiTheme="minorHAnsi" w:cstheme="minorHAnsi"/>
          <w:b/>
          <w:sz w:val="20"/>
          <w:szCs w:val="20"/>
          <w:lang w:val="en-GB"/>
        </w:rPr>
        <w:t>0</w:t>
      </w:r>
      <w:r w:rsidR="0026006B">
        <w:rPr>
          <w:rFonts w:asciiTheme="minorHAnsi" w:hAnsiTheme="minorHAnsi" w:cstheme="minorHAnsi"/>
          <w:b/>
          <w:sz w:val="20"/>
          <w:szCs w:val="20"/>
          <w:lang w:val="en-GB"/>
        </w:rPr>
        <w:t>1</w:t>
      </w:r>
      <w:r w:rsidR="00887915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86073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067673A5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5912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5912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6CE8511F" w:rsidR="00FD0DCD" w:rsidRPr="00683D0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5912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CF5912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CD4E577" w14:textId="182A1DDE" w:rsidR="00CF5912" w:rsidRPr="00CF5912" w:rsidRDefault="00CF591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ორთაჭალის (N46-დან 60-მდე) და ჭოველიძის ქუჩებზე წყალსადენისა და წყალარინების ქსელების რეაბილიტაციის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28A5802F" w:rsidR="00A50438" w:rsidRPr="002A0EA2" w:rsidRDefault="00665C42" w:rsidP="007778CE">
      <w:pPr>
        <w:spacing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01</w:t>
      </w:r>
      <w:r w:rsidR="00887915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394070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5BA5A047" w14:textId="77777777" w:rsidR="00B27428" w:rsidRPr="00CF5912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CF5912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3F4286CB" w:rsidR="00677E39" w:rsidRPr="00CF5912" w:rsidRDefault="00816964" w:rsidP="00C7617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01</w:t>
      </w:r>
      <w:r w:rsidR="00296EF7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  <w:r w:rsidR="002A0EA2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>ორთაჭალის (N46-დან 60-მდე) და ჭოველიძის ქუჩებზე წყალსადენისა და წყალარინების ქსელების რეაბილიტაციის</w:t>
      </w:r>
      <w:r w:rsidR="0087773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EB02A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36A601C" w14:textId="04531056" w:rsidR="005C14A4" w:rsidRPr="00EB02AD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B02A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B02A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01</w:t>
      </w:r>
      <w:r w:rsidR="00887915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60495F01" w14:textId="1000053D" w:rsidR="004B393A" w:rsidRPr="00CF5912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4C337267" w14:textId="42B037C5" w:rsidR="0082329D" w:rsidRPr="00CF5912" w:rsidRDefault="00D712F9" w:rsidP="003A08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AA592D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ორთაჭალის (N46-დან 60-მდე) და ჭოველიძის ქუჩებზე წყალსადენისა და წყალარინების ქსელების რეაბილიტაციის </w:t>
      </w:r>
      <w:r w:rsidR="00CF5912" w:rsidRPr="002A0EA2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5912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CF5912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4E4F8D85" w:rsidR="008A2801" w:rsidRPr="00CF5912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447821">
        <w:rPr>
          <w:rFonts w:ascii="Sylfaen" w:hAnsi="Sylfaen" w:cs="Sylfaen"/>
          <w:b/>
          <w:sz w:val="20"/>
          <w:szCs w:val="20"/>
        </w:rPr>
        <w:t xml:space="preserve"> -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2A0EA2" w:rsidRPr="00F7798A">
        <w:rPr>
          <w:rFonts w:asciiTheme="minorHAnsi" w:hAnsiTheme="minorHAnsi" w:cstheme="minorHAnsi"/>
          <w:b/>
          <w:sz w:val="20"/>
          <w:szCs w:val="20"/>
        </w:rPr>
        <w:t>20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7773C" w:rsidRPr="0087773C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4A5986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A6A7C" w:rsidRPr="00FA6A7C">
        <w:rPr>
          <w:rFonts w:ascii="Sylfaen" w:hAnsi="Sylfaen" w:cs="Sylfaen"/>
          <w:b/>
          <w:sz w:val="20"/>
          <w:szCs w:val="20"/>
          <w:lang w:val="ka-GE"/>
        </w:rPr>
        <w:t>ივნისი</w:t>
      </w:r>
      <w:r w:rsidR="007D2CBB">
        <w:rPr>
          <w:rFonts w:asciiTheme="minorHAnsi" w:hAnsiTheme="minorHAnsi" w:cstheme="minorHAnsi"/>
          <w:b/>
          <w:sz w:val="20"/>
          <w:szCs w:val="20"/>
          <w:lang w:val="ka-GE"/>
        </w:rPr>
        <w:t>, 1</w:t>
      </w:r>
      <w:r w:rsidR="004A5986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85E11B0" w14:textId="3F30183A" w:rsidR="00833770" w:rsidRPr="00CF5912" w:rsidRDefault="00E65074" w:rsidP="00FA6A7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F5912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</w:p>
    <w:p w14:paraId="3CE2F2F0" w14:textId="0D93CD21" w:rsidR="004D3679" w:rsidRPr="00027059" w:rsidRDefault="00B43DFF" w:rsidP="00580531">
      <w:pPr>
        <w:spacing w:after="0" w:line="360" w:lineRule="auto"/>
        <w:jc w:val="both"/>
        <w:rPr>
          <w:rFonts w:asciiTheme="minorHAnsi" w:hAnsiTheme="minorHAnsi" w:cstheme="minorHAnsi"/>
          <w:sz w:val="16"/>
          <w:szCs w:val="20"/>
          <w:u w:val="single"/>
          <w:lang w:val="ka-GE"/>
        </w:rPr>
      </w:pPr>
      <w:r w:rsidRPr="00B43DFF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შემოთავაზება უნდა აიტვირთოს ელექტრონული შესყიდვების ვებ-გვერდზე: 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hyperlink r:id="rId9" w:history="1">
        <w:r w:rsidRPr="00332B24">
          <w:rPr>
            <w:rStyle w:val="Hyperlink"/>
            <w:rFonts w:ascii="Sylfaen" w:hAnsi="Sylfaen" w:cs="Sylfaen"/>
            <w:b/>
            <w:sz w:val="20"/>
            <w:szCs w:val="20"/>
            <w:lang w:val="ka-GE"/>
          </w:rPr>
          <w:t>www.tenders.ge</w:t>
        </w:r>
      </w:hyperlink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</w:p>
    <w:p w14:paraId="18192F9A" w14:textId="2FEAA2BA" w:rsidR="003011B3" w:rsidRPr="00CF5912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48D1E137" w:rsidR="00580531" w:rsidRPr="008B122F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5912">
        <w:rPr>
          <w:rFonts w:ascii="Sylfaen" w:hAnsi="Sylfaen" w:cs="Sylfaen"/>
          <w:sz w:val="20"/>
          <w:szCs w:val="20"/>
          <w:lang w:val="ka-GE"/>
        </w:rPr>
        <w:t>ა</w:t>
      </w:r>
      <w:r w:rsidRPr="00CF5912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8B12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47FA1D" w14:textId="77777777" w:rsidR="00F47570" w:rsidRPr="00CF5912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CF5912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34760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პირი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DAF5B4" w14:textId="77777777" w:rsidR="00A81263" w:rsidRPr="00CF5912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გიორგი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47600">
        <w:rPr>
          <w:rFonts w:ascii="Sylfaen" w:hAnsi="Sylfaen" w:cs="Sylfaen"/>
          <w:sz w:val="20"/>
          <w:szCs w:val="20"/>
          <w:lang w:val="ka-GE"/>
        </w:rPr>
        <w:t>მობ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34760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5912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bookmarkStart w:id="0" w:name="_GoBack"/>
      <w:bookmarkEnd w:id="0"/>
    </w:p>
    <w:p w14:paraId="38058B2E" w14:textId="3853C11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>
        <w:rPr>
          <w:rFonts w:ascii="Sylfaen" w:hAnsi="Sylfaen" w:cs="Sylfaen"/>
          <w:sz w:val="20"/>
          <w:szCs w:val="20"/>
          <w:lang w:val="ka-GE"/>
        </w:rPr>
        <w:t>მარიამ სილაგაძე</w:t>
      </w:r>
    </w:p>
    <w:p w14:paraId="47B939A7" w14:textId="7AB291DC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27E5A29F" w14:textId="15CC33FE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6914AC">
        <w:rPr>
          <w:rStyle w:val="Hyperlink"/>
          <w:rFonts w:cs="Calibri"/>
          <w:sz w:val="20"/>
          <w:szCs w:val="20"/>
        </w:rPr>
        <w:t>msilagadze@gwp.ge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0A5838B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5912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524DC1">
        <w:rPr>
          <w:rFonts w:cs="Calibri"/>
          <w:sz w:val="20"/>
          <w:szCs w:val="20"/>
          <w:lang w:val="ka-GE"/>
        </w:rPr>
        <w:t>5</w:t>
      </w:r>
      <w:r w:rsidR="00EB02AD" w:rsidRPr="00335B91">
        <w:rPr>
          <w:rFonts w:cs="Calibri"/>
          <w:sz w:val="20"/>
          <w:szCs w:val="20"/>
          <w:lang w:val="ka-GE"/>
        </w:rPr>
        <w:t>99</w:t>
      </w:r>
      <w:r w:rsidR="00EB02AD" w:rsidRPr="00524DC1">
        <w:rPr>
          <w:rFonts w:cs="Calibri"/>
          <w:sz w:val="20"/>
          <w:szCs w:val="20"/>
          <w:lang w:val="ka-GE"/>
        </w:rPr>
        <w:t xml:space="preserve"> 72 </w:t>
      </w:r>
      <w:r w:rsidR="00EB02AD" w:rsidRPr="00335B91">
        <w:rPr>
          <w:rFonts w:cs="Calibri"/>
          <w:sz w:val="20"/>
          <w:szCs w:val="20"/>
          <w:lang w:val="ka-GE"/>
        </w:rPr>
        <w:t>30 03</w:t>
      </w:r>
    </w:p>
    <w:p w14:paraId="20984CD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803D490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04F692FD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CF591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5912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CF591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გზით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შპს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CF5912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უოთერ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ენდ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CF5912">
        <w:rPr>
          <w:rFonts w:ascii="Sylfaen" w:hAnsi="Sylfaen" w:cs="Sylfaen"/>
          <w:sz w:val="20"/>
          <w:szCs w:val="20"/>
        </w:rPr>
        <w:t>მხრიდან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უნდა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CF5912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5912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5912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5912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მათ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შორის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დღგ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5912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5912">
        <w:rPr>
          <w:rFonts w:asciiTheme="minorHAnsi" w:hAnsiTheme="minorHAnsi" w:cstheme="minorHAnsi"/>
          <w:sz w:val="20"/>
          <w:szCs w:val="20"/>
        </w:rPr>
        <w:t>9</w:t>
      </w:r>
      <w:r w:rsidR="00B5452A" w:rsidRPr="00CF5912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5912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5912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5912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თავის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ერთად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5912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რაც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ახსნა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ე</w:t>
      </w:r>
      <w:r w:rsidRPr="00CF5912">
        <w:rPr>
          <w:rFonts w:ascii="Sylfaen" w:hAnsi="Sylfaen" w:cs="Sylfaen"/>
          <w:sz w:val="20"/>
          <w:szCs w:val="20"/>
          <w:lang w:val="ka-GE"/>
        </w:rPr>
        <w:t>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ასევე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თუ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რომ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5912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5912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CF5912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5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5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5912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5912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5912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3BCE60D9" w:rsidR="00395872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76632E7" w14:textId="77777777" w:rsidR="00784BEE" w:rsidRPr="00784BEE" w:rsidRDefault="00784BEE" w:rsidP="00784BEE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14"/>
          <w:szCs w:val="20"/>
          <w:lang w:val="ka-GE"/>
        </w:rPr>
      </w:pPr>
    </w:p>
    <w:p w14:paraId="7462F713" w14:textId="79D55AB4" w:rsidR="00683D00" w:rsidRPr="00784BEE" w:rsidRDefault="00683D00" w:rsidP="00683D00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შენიშვ</w:t>
      </w:r>
      <w:r w:rsidRPr="00784BEE">
        <w:rPr>
          <w:rFonts w:ascii="Sylfaen" w:hAnsi="Sylfaen" w:cs="Sylfaen"/>
          <w:b/>
          <w:sz w:val="20"/>
          <w:szCs w:val="20"/>
          <w:lang w:val="ka-GE"/>
        </w:rPr>
        <w:t>ნა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: 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>თანდართ</w:t>
      </w:r>
      <w:r w:rsidR="00784BEE">
        <w:rPr>
          <w:rFonts w:ascii="Sylfaen" w:hAnsi="Sylfaen" w:cstheme="minorHAnsi"/>
          <w:b/>
          <w:sz w:val="20"/>
          <w:szCs w:val="20"/>
          <w:lang w:val="ka-GE"/>
        </w:rPr>
        <w:t>ულ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დოკუმენტაციაში იხილეთ საშემსრულებლო დოკუმენტაციის ნიმუშები, რომლთა შეცვლა დაუშვებელია. 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</w:p>
    <w:p w14:paraId="0A0D5ABF" w14:textId="77777777" w:rsidR="00784BEE" w:rsidRPr="00784BEE" w:rsidRDefault="00784BEE" w:rsidP="00683D00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8"/>
          <w:szCs w:val="20"/>
          <w:lang w:val="ka-GE"/>
        </w:rPr>
      </w:pPr>
    </w:p>
    <w:p w14:paraId="6EF03F7A" w14:textId="390347DC" w:rsidR="00EA64EC" w:rsidRPr="00CF5912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2ABA90AF" w14:textId="77777777" w:rsidR="00027059" w:rsidRPr="00784BEE" w:rsidRDefault="00027059" w:rsidP="00EA64EC">
      <w:pPr>
        <w:pStyle w:val="ListParagraph"/>
        <w:spacing w:after="0" w:line="360" w:lineRule="auto"/>
        <w:jc w:val="both"/>
        <w:rPr>
          <w:rFonts w:ascii="Sylfaen" w:hAnsi="Sylfaen" w:cstheme="minorHAnsi"/>
          <w:b/>
          <w:color w:val="FF0000"/>
          <w:sz w:val="14"/>
          <w:szCs w:val="20"/>
          <w:lang w:val="ka-GE"/>
        </w:rPr>
      </w:pPr>
    </w:p>
    <w:p w14:paraId="024B6456" w14:textId="108D84D6" w:rsidR="00BA6E6B" w:rsidRPr="00CF5912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5912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5912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lastRenderedPageBreak/>
        <w:t>ფოლადის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5912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0CC0E7CA" w:rsidR="002626EF" w:rsidRPr="00CF5912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52BBCC5F" w14:textId="377B877A" w:rsidR="00C75CB2" w:rsidRPr="00C75CB2" w:rsidRDefault="00C637DF" w:rsidP="005541F8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75CB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წინააღმდეგ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შემთხვევაში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ჩაითვლება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რომ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ღირებულება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არის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 (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ნული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თანხმობას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უსასყიდლოდ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შეასრულოს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მოცემული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5154479" w14:textId="39582803" w:rsidR="002626EF" w:rsidRPr="00CF5912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4B6F39B4" w14:textId="5C0A8485" w:rsidR="00AF56A2" w:rsidRPr="003C3882" w:rsidRDefault="00D57017" w:rsidP="008B52B8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C388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3C388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3C3882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>.</w:t>
      </w:r>
      <w:bookmarkStart w:id="3" w:name="_Toc454818563"/>
    </w:p>
    <w:bookmarkEnd w:id="3"/>
    <w:p w14:paraId="62E9EF65" w14:textId="3B90CE1E" w:rsidR="00C01CD2" w:rsidRPr="00CF591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7D1485D6" w:rsidR="00C01CD2" w:rsidRPr="00683D00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 xml:space="preserve">(იხ. </w:t>
      </w:r>
      <w:r w:rsidR="003C3882" w:rsidRPr="000010C0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ხელშეკრულების ნიმუ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>ში)</w:t>
      </w:r>
    </w:p>
    <w:p w14:paraId="32C72940" w14:textId="77777777" w:rsidR="003C3882" w:rsidRPr="00CF5912" w:rsidRDefault="003C3882" w:rsidP="003C3882">
      <w:pPr>
        <w:pStyle w:val="ListParagraph"/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728D652" w14:textId="477890C6" w:rsidR="00110CCE" w:rsidRPr="00CF5912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5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5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5912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5912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4C7272DB" w:rsidR="00110CC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DAD2641" w14:textId="78C548FA" w:rsidR="00683D00" w:rsidRDefault="00683D00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7DFAFF37" w14:textId="77777777" w:rsidR="003C3882" w:rsidRPr="00CF5912" w:rsidRDefault="003C3882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5C6A6941" w14:textId="77777777" w:rsidR="00D20CC6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4273CE2F" w:rsidR="003C6F22" w:rsidRPr="00CF5912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CF591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CF591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A051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5912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BDC3E" w14:textId="77777777" w:rsidR="00613FFD" w:rsidRDefault="00613FFD" w:rsidP="007902EA">
      <w:pPr>
        <w:spacing w:after="0" w:line="240" w:lineRule="auto"/>
      </w:pPr>
      <w:r>
        <w:separator/>
      </w:r>
    </w:p>
  </w:endnote>
  <w:endnote w:type="continuationSeparator" w:id="0">
    <w:p w14:paraId="1F7EC004" w14:textId="77777777" w:rsidR="00613FFD" w:rsidRDefault="00613FFD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66B03F30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9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FC840" w14:textId="77777777" w:rsidR="00613FFD" w:rsidRDefault="00613FFD" w:rsidP="007902EA">
      <w:pPr>
        <w:spacing w:after="0" w:line="240" w:lineRule="auto"/>
      </w:pPr>
      <w:r>
        <w:separator/>
      </w:r>
    </w:p>
  </w:footnote>
  <w:footnote w:type="continuationSeparator" w:id="0">
    <w:p w14:paraId="62ABC8D2" w14:textId="77777777" w:rsidR="00613FFD" w:rsidRDefault="00613FFD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01242" w14:textId="5FA56EC8" w:rsidR="00CF5912" w:rsidRPr="00CF5912" w:rsidRDefault="00362398" w:rsidP="00CF591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A592D" w:rsidRPr="00AA592D">
      <w:rPr>
        <w:rFonts w:ascii="Sylfaen" w:hAnsi="Sylfaen" w:cs="Sylfaen"/>
        <w:b/>
        <w:sz w:val="20"/>
        <w:szCs w:val="20"/>
        <w:lang w:val="ka-GE"/>
      </w:rPr>
      <w:t xml:space="preserve">ორთაჭალის (N46-დან 60-მდე) და ჭოველიძის ქუჩებზე წყალსადენისა და წყალარინების ქსელების რეაბილიტაციის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25297BD9" w:rsidR="00362398" w:rsidRPr="002A0EA2" w:rsidRDefault="00362398" w:rsidP="00CF5912">
    <w:pPr>
      <w:spacing w:after="0" w:line="240" w:lineRule="auto"/>
      <w:jc w:val="right"/>
      <w:rPr>
        <w:rFonts w:ascii="Sylfaen" w:hAnsi="Sylfaen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CF5912">
      <w:rPr>
        <w:rFonts w:asciiTheme="minorHAnsi" w:hAnsiTheme="minorHAnsi" w:cstheme="minorHAnsi"/>
        <w:b/>
        <w:sz w:val="20"/>
        <w:szCs w:val="20"/>
      </w:rPr>
      <w:t xml:space="preserve"> </w:t>
    </w:r>
    <w:r w:rsidR="004B0F42">
      <w:rPr>
        <w:rFonts w:asciiTheme="minorHAnsi" w:hAnsiTheme="minorHAnsi" w:cstheme="minorHAnsi"/>
        <w:b/>
        <w:sz w:val="20"/>
        <w:szCs w:val="20"/>
        <w:lang w:val="en-GB"/>
      </w:rPr>
      <w:t>0</w:t>
    </w:r>
    <w:r w:rsidR="0026006B">
      <w:rPr>
        <w:rFonts w:asciiTheme="minorHAnsi" w:hAnsiTheme="minorHAnsi" w:cstheme="minorHAnsi"/>
        <w:b/>
        <w:sz w:val="20"/>
        <w:szCs w:val="20"/>
        <w:lang w:val="en-GB"/>
      </w:rPr>
      <w:t>1</w:t>
    </w:r>
    <w:r w:rsidR="00AA592D">
      <w:rPr>
        <w:rFonts w:asciiTheme="minorHAnsi" w:hAnsiTheme="minorHAnsi" w:cstheme="minorHAnsi"/>
        <w:b/>
        <w:sz w:val="20"/>
        <w:szCs w:val="20"/>
        <w:lang w:val="ka-GE"/>
      </w:rPr>
      <w:t>5</w:t>
    </w:r>
    <w:r w:rsidRPr="002A0EA2">
      <w:rPr>
        <w:rFonts w:asciiTheme="minorHAnsi" w:hAnsiTheme="minorHAnsi" w:cstheme="minorHAnsi"/>
        <w:b/>
        <w:sz w:val="20"/>
        <w:szCs w:val="20"/>
        <w:lang w:val="en-GB"/>
      </w:rPr>
      <w:t>-</w:t>
    </w:r>
    <w:r w:rsidRPr="00CF5912">
      <w:rPr>
        <w:rFonts w:asciiTheme="minorHAnsi" w:hAnsiTheme="minorHAnsi" w:cstheme="minorHAnsi"/>
        <w:b/>
        <w:sz w:val="20"/>
        <w:szCs w:val="20"/>
        <w:lang w:val="en-GB"/>
      </w:rPr>
      <w:t>BID-</w:t>
    </w:r>
    <w:r w:rsidR="002A0EA2" w:rsidRPr="002A0EA2">
      <w:rPr>
        <w:rFonts w:asciiTheme="minorHAnsi" w:hAnsiTheme="minorHAnsi" w:cstheme="minorHAnsi"/>
        <w:b/>
        <w:sz w:val="20"/>
        <w:szCs w:val="20"/>
        <w:lang w:val="en-GB"/>
      </w:rPr>
      <w:t>20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00FAF1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10C0"/>
    <w:rsid w:val="00003ACC"/>
    <w:rsid w:val="000056D5"/>
    <w:rsid w:val="00005870"/>
    <w:rsid w:val="000114ED"/>
    <w:rsid w:val="00014051"/>
    <w:rsid w:val="000157C5"/>
    <w:rsid w:val="000202A5"/>
    <w:rsid w:val="00021DE1"/>
    <w:rsid w:val="00026B30"/>
    <w:rsid w:val="00027059"/>
    <w:rsid w:val="00027D70"/>
    <w:rsid w:val="00031452"/>
    <w:rsid w:val="00046082"/>
    <w:rsid w:val="0004786C"/>
    <w:rsid w:val="00051E54"/>
    <w:rsid w:val="0005435C"/>
    <w:rsid w:val="00064AB9"/>
    <w:rsid w:val="0006533F"/>
    <w:rsid w:val="00071EDA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07378"/>
    <w:rsid w:val="00110CCE"/>
    <w:rsid w:val="00116A8A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97059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6DBD"/>
    <w:rsid w:val="00257F36"/>
    <w:rsid w:val="0026006B"/>
    <w:rsid w:val="002626EF"/>
    <w:rsid w:val="00266CA0"/>
    <w:rsid w:val="002721B2"/>
    <w:rsid w:val="00275958"/>
    <w:rsid w:val="002778A0"/>
    <w:rsid w:val="002826AE"/>
    <w:rsid w:val="00282AB3"/>
    <w:rsid w:val="00286073"/>
    <w:rsid w:val="00290D7B"/>
    <w:rsid w:val="0029272A"/>
    <w:rsid w:val="00296EF7"/>
    <w:rsid w:val="002A0EA2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25254"/>
    <w:rsid w:val="0033101C"/>
    <w:rsid w:val="00336764"/>
    <w:rsid w:val="00346A39"/>
    <w:rsid w:val="00347600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0884"/>
    <w:rsid w:val="003A4DAA"/>
    <w:rsid w:val="003B0A5F"/>
    <w:rsid w:val="003B460D"/>
    <w:rsid w:val="003B5A5E"/>
    <w:rsid w:val="003B75B3"/>
    <w:rsid w:val="003B779E"/>
    <w:rsid w:val="003C1EB5"/>
    <w:rsid w:val="003C3882"/>
    <w:rsid w:val="003C6F22"/>
    <w:rsid w:val="003D6473"/>
    <w:rsid w:val="003D705B"/>
    <w:rsid w:val="003D78F7"/>
    <w:rsid w:val="003E15FA"/>
    <w:rsid w:val="003F102E"/>
    <w:rsid w:val="003F370C"/>
    <w:rsid w:val="003F5521"/>
    <w:rsid w:val="003F699A"/>
    <w:rsid w:val="00410EC6"/>
    <w:rsid w:val="00430AF7"/>
    <w:rsid w:val="00431665"/>
    <w:rsid w:val="00433239"/>
    <w:rsid w:val="004375BF"/>
    <w:rsid w:val="00442F86"/>
    <w:rsid w:val="004446E6"/>
    <w:rsid w:val="00446516"/>
    <w:rsid w:val="00447821"/>
    <w:rsid w:val="004533A4"/>
    <w:rsid w:val="004574F0"/>
    <w:rsid w:val="00474D92"/>
    <w:rsid w:val="00480047"/>
    <w:rsid w:val="00482E3E"/>
    <w:rsid w:val="00483B17"/>
    <w:rsid w:val="0048659C"/>
    <w:rsid w:val="00497393"/>
    <w:rsid w:val="004A3BD8"/>
    <w:rsid w:val="004A5986"/>
    <w:rsid w:val="004A7F78"/>
    <w:rsid w:val="004B09C9"/>
    <w:rsid w:val="004B0F42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36B8"/>
    <w:rsid w:val="00530299"/>
    <w:rsid w:val="005337FD"/>
    <w:rsid w:val="00537AE3"/>
    <w:rsid w:val="00544856"/>
    <w:rsid w:val="00550C1B"/>
    <w:rsid w:val="005553C3"/>
    <w:rsid w:val="00561567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1F26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13FFD"/>
    <w:rsid w:val="006232F7"/>
    <w:rsid w:val="006256FC"/>
    <w:rsid w:val="006267A2"/>
    <w:rsid w:val="00632419"/>
    <w:rsid w:val="00632910"/>
    <w:rsid w:val="00633210"/>
    <w:rsid w:val="00634B58"/>
    <w:rsid w:val="00645A0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3D00"/>
    <w:rsid w:val="00687888"/>
    <w:rsid w:val="00687D43"/>
    <w:rsid w:val="006915CD"/>
    <w:rsid w:val="00692B13"/>
    <w:rsid w:val="006A256D"/>
    <w:rsid w:val="006A3D31"/>
    <w:rsid w:val="006A7B28"/>
    <w:rsid w:val="006B1D8F"/>
    <w:rsid w:val="006B472B"/>
    <w:rsid w:val="006B5354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06BBA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4BEE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2CBB"/>
    <w:rsid w:val="007D3F97"/>
    <w:rsid w:val="007D73CE"/>
    <w:rsid w:val="007F22E1"/>
    <w:rsid w:val="007F3AA0"/>
    <w:rsid w:val="007F749F"/>
    <w:rsid w:val="007F7ADB"/>
    <w:rsid w:val="00803033"/>
    <w:rsid w:val="00811AC4"/>
    <w:rsid w:val="0081634F"/>
    <w:rsid w:val="00816964"/>
    <w:rsid w:val="0082329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7773C"/>
    <w:rsid w:val="0088287D"/>
    <w:rsid w:val="008830D0"/>
    <w:rsid w:val="00887915"/>
    <w:rsid w:val="00890026"/>
    <w:rsid w:val="008918CD"/>
    <w:rsid w:val="00894C67"/>
    <w:rsid w:val="008978B9"/>
    <w:rsid w:val="008A2801"/>
    <w:rsid w:val="008A5094"/>
    <w:rsid w:val="008A673F"/>
    <w:rsid w:val="008A7934"/>
    <w:rsid w:val="008B04EA"/>
    <w:rsid w:val="008B122F"/>
    <w:rsid w:val="008B3D7C"/>
    <w:rsid w:val="008B67F1"/>
    <w:rsid w:val="008C1984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4F6C"/>
    <w:rsid w:val="009567A7"/>
    <w:rsid w:val="009621F5"/>
    <w:rsid w:val="00966C4A"/>
    <w:rsid w:val="00972ED9"/>
    <w:rsid w:val="00974830"/>
    <w:rsid w:val="00976118"/>
    <w:rsid w:val="009777F0"/>
    <w:rsid w:val="009804B1"/>
    <w:rsid w:val="009841A3"/>
    <w:rsid w:val="00985307"/>
    <w:rsid w:val="00990A6F"/>
    <w:rsid w:val="0099130F"/>
    <w:rsid w:val="0099429F"/>
    <w:rsid w:val="00994830"/>
    <w:rsid w:val="009962F2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1FF1"/>
    <w:rsid w:val="00A035A1"/>
    <w:rsid w:val="00A0512E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502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03D"/>
    <w:rsid w:val="00A935AC"/>
    <w:rsid w:val="00A94804"/>
    <w:rsid w:val="00AA592D"/>
    <w:rsid w:val="00AB2326"/>
    <w:rsid w:val="00AB2A0C"/>
    <w:rsid w:val="00AC2BF3"/>
    <w:rsid w:val="00AC494C"/>
    <w:rsid w:val="00AC619D"/>
    <w:rsid w:val="00AD0CE2"/>
    <w:rsid w:val="00AD4CD8"/>
    <w:rsid w:val="00AE3CAB"/>
    <w:rsid w:val="00AE4033"/>
    <w:rsid w:val="00AE7187"/>
    <w:rsid w:val="00AE77E5"/>
    <w:rsid w:val="00AF56A2"/>
    <w:rsid w:val="00AF7D96"/>
    <w:rsid w:val="00B049E9"/>
    <w:rsid w:val="00B07BFB"/>
    <w:rsid w:val="00B110A0"/>
    <w:rsid w:val="00B12467"/>
    <w:rsid w:val="00B1270E"/>
    <w:rsid w:val="00B137F3"/>
    <w:rsid w:val="00B151A5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6446"/>
    <w:rsid w:val="00B42689"/>
    <w:rsid w:val="00B43DFF"/>
    <w:rsid w:val="00B47896"/>
    <w:rsid w:val="00B47D4C"/>
    <w:rsid w:val="00B5452A"/>
    <w:rsid w:val="00B629CF"/>
    <w:rsid w:val="00B830F8"/>
    <w:rsid w:val="00B86B55"/>
    <w:rsid w:val="00B942E0"/>
    <w:rsid w:val="00B95D33"/>
    <w:rsid w:val="00B97F4F"/>
    <w:rsid w:val="00BA3DAD"/>
    <w:rsid w:val="00BA62F2"/>
    <w:rsid w:val="00BA6E6B"/>
    <w:rsid w:val="00BB0F01"/>
    <w:rsid w:val="00BB4432"/>
    <w:rsid w:val="00BB446B"/>
    <w:rsid w:val="00BB52F6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5CB2"/>
    <w:rsid w:val="00C76106"/>
    <w:rsid w:val="00C7617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E79C5"/>
    <w:rsid w:val="00CF0BF5"/>
    <w:rsid w:val="00CF1EF9"/>
    <w:rsid w:val="00CF4119"/>
    <w:rsid w:val="00CF4F77"/>
    <w:rsid w:val="00CF5912"/>
    <w:rsid w:val="00D0685F"/>
    <w:rsid w:val="00D071A8"/>
    <w:rsid w:val="00D100A3"/>
    <w:rsid w:val="00D1186B"/>
    <w:rsid w:val="00D13C42"/>
    <w:rsid w:val="00D150F5"/>
    <w:rsid w:val="00D1658C"/>
    <w:rsid w:val="00D20CC6"/>
    <w:rsid w:val="00D21B76"/>
    <w:rsid w:val="00D30223"/>
    <w:rsid w:val="00D34052"/>
    <w:rsid w:val="00D374EE"/>
    <w:rsid w:val="00D43A2F"/>
    <w:rsid w:val="00D51D10"/>
    <w:rsid w:val="00D5486C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87C5E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48C8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34F7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97177"/>
    <w:rsid w:val="00EA2BC8"/>
    <w:rsid w:val="00EA64EC"/>
    <w:rsid w:val="00EA6FC1"/>
    <w:rsid w:val="00EB02AD"/>
    <w:rsid w:val="00EC0782"/>
    <w:rsid w:val="00EC670B"/>
    <w:rsid w:val="00EC6798"/>
    <w:rsid w:val="00ED0D00"/>
    <w:rsid w:val="00EE771D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7926"/>
    <w:rsid w:val="00F710ED"/>
    <w:rsid w:val="00F7333D"/>
    <w:rsid w:val="00F75728"/>
    <w:rsid w:val="00F761D0"/>
    <w:rsid w:val="00F7798A"/>
    <w:rsid w:val="00F8037E"/>
    <w:rsid w:val="00F844E2"/>
    <w:rsid w:val="00F8495A"/>
    <w:rsid w:val="00F84B51"/>
    <w:rsid w:val="00F864D6"/>
    <w:rsid w:val="00F86858"/>
    <w:rsid w:val="00F9782D"/>
    <w:rsid w:val="00FA172A"/>
    <w:rsid w:val="00FA411E"/>
    <w:rsid w:val="00FA41A9"/>
    <w:rsid w:val="00FA55F2"/>
    <w:rsid w:val="00FA6A7C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" TargetMode="External"/><Relationship Id="rId10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2D0D55DD-0C86-5C43-9732-4C075199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5</Pages>
  <Words>973</Words>
  <Characters>5547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233</cp:revision>
  <cp:lastPrinted>2015-07-27T06:36:00Z</cp:lastPrinted>
  <dcterms:created xsi:type="dcterms:W3CDTF">2017-11-13T09:28:00Z</dcterms:created>
  <dcterms:modified xsi:type="dcterms:W3CDTF">2020-06-15T07:08:00Z</dcterms:modified>
</cp:coreProperties>
</file>